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Koracha: Posłuchajcie, synowie Lewiego!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2024-04-29T19:35:59Z</dcterms:modified>
</cp:coreProperties>
</file>