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też: Gdy złożycie ich najlepszą część jako swój szczególny dar, to (reszta) zostanie poczytana Lewitom jako plon z klepiska i jako plon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także: Gdy złożycie szczególny dar z tej najlepszej części, to reszta zostanie poczytana Lewitom za plon z klepiska oraz za uzysk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też: Gdy będziecie oddawać z tego, co najlepsze, wtedy będzie to poczytane Lewitom jako plon z klepiska i jako plon z tłoczni winnej.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też: Gdy oddawać będziecie z tego, co najlepsze jest, tedy poczytano będzie Lewitom jako urodzaje z bojewiska; i jako urodzaj z prasy.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Jeśli co przedniejsze i lepsze rzeczy ofiarujecie z dziesięcin, będzie wam poczytano, jakobyście z bojowiska i z prasy pierwociny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również: Gdy odłożycie to, co najlepsze, będzie ono lewitom policzone podobnie jak ofiara z klepiska i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Gdy odłożycie z tego to, co najprzedniejsze, to będzie to, co pozostanie, poczytane Lewitom jako plon z gumna i jako plon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także: Gdy odłożycie najlepszą część, będzie to lewitom policzone za plon z klepiska i plon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jeszcze: «Gdy odłożycie to, co najlepsze, będzie to lewitom policzone jako ofiara z wymłóconego zboża i z 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[też]: - Gdy wyłączycie z tego najlepszą część, wtedy [wam] lewitom będzie ona poczytana jakby plon ze spichlerza albo plon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im: Gdy [uczynicie to i] odłożycie jej najlepszą część [jako wyznaczony dar], będzie [on] policzony Lewitom jako plon z klepiska i plon z tłoczni.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Коли відділите часть від нього, і вважатиметься левітів так як плоди з току і як плоди з точила.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także: Gdy będziecie zdejmować najprzedniejsze z tego wtedy będzie to poczytane Lewitom jako plon z klepiska i jako plon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powiesz im: ʼKiedy będziecie składać to, co najlepsze z nich, zostanie to Lewitom poczytane za plon z klepiska i za plon z tłoczni winnej lub oliwnej.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2024-05-03T02:15:43Z</dcterms:modified>
</cp:coreProperties>
</file>