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wziąłem waszych braci, Lewitów, spośród synów Izraela, oddanych JAHWE, dla was* jako dar, aby wykonywali służbę** przy namiocie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 was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wykonywali pracę.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2024-05-02T20:45:06Z</dcterms:modified>
</cp:coreProperties>
</file>