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4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trzydzieści pięć tysięcy czterystu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zastęp, wszyscy objęci spisem, to trzydzieści pięć tysięcy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policzony zastęp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trzydzieści pięć tysięcy czterystu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jego policzonych trzydzieści i pięć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wojsko żołnierzów jego, którzy popisani są, trzydzieści pięć tysięcy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według spisu liczy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zastęp spisanych liczy trzydzieści pięć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wojsko według spisu liczy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zbrojne oddziały liczą trzydzieści pięć tysięcy czterystu zarejestrowanych.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 jego liczy 35. 400.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Spisanych, stanowiących jego oddział - pięćdziesiąt trzy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Сила його почислена тридцять пять тисяч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zastęp i w nim spisani to trzydzieści pięć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oraz ich spisani to trzydzieści pięć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2024-05-19T01:19:05Z</dcterms:modified>
</cp:coreProperties>
</file>