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 porządku swoich zastępów, to sto osiem tysięcy stu ludzi — będą oni wyruszać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 tysięcy stu według swoich zastępów.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Efraimowym sto tysięcy i osiem tysięcy i sto według hufców swoich; a ci w trzecim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policzonych w obozie Efraim sto ośm tysięcy sto w hufiech swoich: ci pociągną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według ich zastępów jest sto osiem tysięcy stu. Oni jako trzeci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jest sto osiem tysięcy sto według ich zastępów. Oni wyruszać będą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Efraima, według ich zastępów, jest sto osiem tysięcy stu. Oni zajmą w kolejności trzecią pozycję.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Efraimitów sto osiem tysięcy stu. Będą oni wyruszać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Efraima, według ich hufców, naliczono 108. 100; oni będą ruszali w drogę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Efrajima, według ich oddziałów, było sto osiemdziesiąt tysięcy stu. [Gdy wszystkie obozy będą wyruszać], oni będą wyruszali jako trzeci.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Ефраїма сто вісім тисяч і сто з своєю силою. Вони третими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Efraima będzie według ich zastępów sto osiem tysięcy sto; ci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Efraima, w ich zastępach, jest sto osiem tysięcy stu i oni mają wyruszać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2024-05-19T00:53:50Z</dcterms:modified>
</cp:coreProperties>
</file>