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Dana, według swoich zastępów, stanie od strony północnej. Księciem synów Dana będzie Achiezer, syn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2024-05-19T00:50:16Z</dcterms:modified>
</cp:coreProperties>
</file>