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2"/>
        <w:gridCol w:w="1701"/>
        <w:gridCol w:w="60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plemię Naftalego. Księciem synów Naftalego będzie Achira, syn Enana.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2024-05-19T02:23:28Z</dcterms:modified>
</cp:coreProperties>
</file>