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9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jednak nie zostali spisani wśród synów Izraela – tak jak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nie zostali spisani wśród synów Izraela, tak zresztą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zaś nie liczono wśród synów Izraela,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Lewitów nie liczono między syny Izraelskie, jako był Pan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Lewitów nie liczono między syny Izraelowymi: tak bowiem był przykazał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tego, co Pan polecił Mojżeszowi, lewici nie zostali spisani razem z resztą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jednak nie zostali spisani wśród synów izraelskich, tak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natomiast, tak jak JAHWE nakazał Mojżeszowi, nie zostali spisani razem z innymi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poleceniem, które JAHWE dał Mojżeszowi, lewitów nie wliczono do ogólnego spisu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policzono jednak Lewitów, razem z [innymi] synami Izraela, bo tak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Lewici nie zostali spisani pośród synów Jisraela, bo tak Bóg nakazał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Левіти ж не були почислені між ними,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Lewici nie stawili się do przeglądu pomiędzy synami Israela; tak, jak WIEKUISTY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Lewici nie zostali spisani wśród synów Izraela, jak to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2024-05-26T06:22:50Z</dcterms:modified>
</cp:coreProperties>
</file>