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2"/>
        <w:gridCol w:w="3596"/>
        <w:gridCol w:w="3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2024-05-05T05:46:49Z</dcterms:modified>
</cp:coreProperties>
</file>