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posłańców do Sychona, króla Amorytów, z taką oto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 wysłał posłańców do Sichona, króla Amorytów,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Izrael posły do Sehona, króla Amorejskiego,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Izraelici posłów do Sichona, króla Amorytów, którzy mieli [mu] oznajmić: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wyprawił posłańców do Sychona, króla amorejskiego,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Izrael posłów do Sichona, króla Amorytów, aby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wysłali posłów do króla Amorytów Sichona, aby mu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posłów do króla Amorytów Sichona z propozycją: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wysłał posłańców do Sichona, króla Emorytów,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вислав Мойсей старців до Сіону царя Аморреїв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Israel wyprawił posłów do Sychona, króla Emorei, 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wysłał posłańców do Sychona, króla Amorytów,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2024-05-19T00:48:12Z</dcterms:modified>
</cp:coreProperties>
</file>