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Cheszbon było miastem Sychona, króla Amorytów. On zaś walczył z poprzednim* królem Moabu i przejął z jego ręki całą jego ziemię aż po Arnon.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było bowiem miastem Sychona, króla Amorytów. Walczył on z poprzednim królem Moabu i odebrał mu jego ziemie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był miastem Sichona, króla Amorytów, który walczył z królem Moabu i zabrał mu z rąk całą jego ziemię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Hesebon było miasto Sehona, króla Amorejskiego, który, gdy pierwej walczył z królem Moabskim, wziął mu był wszystkę ziemię jego z rąk jego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Hesebon było Sehona, króla Amorejskiego, który walczył przeciwko królowi Moab i wziął wszytkę ziemię, która pod jego władzą była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był stolicą Sichona, króla Amorytów, który prowadził wojnę z poprzednim królem Moabu i zabrał mu cały kraj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Cheszbon było stolicą Sychona, króla amorejskiego. Walczył on z poprzednim królem Moabu i zabrał mu całą jego ziemię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bowiem był stolicą Sichona, króla Amorytów, który prowadził wojnę z poprzednim królem Moabu i zagarnął całą jego ziemię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był stolicą Sichona, króla Amorytów. Prowadził on wcześniej wojnę przeciwko poprzedniemu królowi Moabu i zajął cały jego kraj aż po rzekę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był bowiem miastem [stołecznym] Sichona, króla Amorytów; to on właśnie wojował z poprzednim królem Moabu i zabrał mu cały kraj aż po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Cheszbon było miastem Sichona, króla Emorytów, on rozpoczął walkę przeciw pierwszemu królowi Moawu i zabrał ziemię, która była w jego władaniu, aż do Arnonu.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Есевон це місто Сіона царя Аморреїв, і він раніше воював проти царя Моава, і взяв усю його землю від Ароіра до Арнона.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Cheszbon był stolicą Sychona, króla Emorejskiego, który wojował z poprzednim królem Moabu i zabrał mu cały jego kraj,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Cheszbon był miastem Sychona. On był królem Amorytów i to on walczył poprzednio z królem Moabu, i zabrał z jego ręki całą jego ziemię aż do Amonu.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pierwszym.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2024-05-19T00:51:41Z</dcterms:modified>
</cp:coreProperties>
</file>