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8"/>
        <w:gridCol w:w="5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Kemosza!* Uczynił jego synów zbiegami, a jego córki niewolnicami króla Amorytów Sychona.**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Uczynił jego synów zbiegami, a córki niewolnicami króla Amorytów Sychona.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Moabie! Zginąłeś, ludu Kemosza! Wydał swoich synów na tułaczkę i swoje córki w niewolę Sichonowi, królowi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 Moab, zginąłeś o ludu Chamos! podał syny swoje na uciekanie, i córki swoje do więzienia królowi Amorejskiemu Sehonowi.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Moab, zginąłeś, ludu Chamos. Podał syny jego na uciekanie, a córki w pojmanie królowi Amorejczyków, Sehon.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Zgubiony jesteś, o ludu Kemosza! Dopuścił on ucieczkę twych synów i niewolę twych córek u 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Moabie, zginąłeś, ludu Kemosza, Twoich synów wydał na tułaczkę A twoje córki w niewolę Króla amorejskiego Sychona,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Przepadłeś, ludu Kemosza! Jego synów uczynił uciekinierami, a jego córki w niewoli Sichona, króla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tobie, Moabie, zginąłeś, ludu Kemosza! Twych synów skazał on na wygnanie, a córki dostały się w niewolę króla Amorytów Sichona.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Zginąłeś, ludu Kemosza! Synów swych wydał [Kemosz] na tułaczkę, a córki - w niewolę Sichonowi, władcy Amorytów.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na ciebie, Moawie, jesteście zgubieni, ludu Kemosza. Skazał swych synów na ucieczkę, a swoje córki na niewolę Sichona, króla Emorytów.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тобі, Моаве; згинь народе Хамоса. Віддані їхні сини, щоб спастися, і їхні дочки полонені царя Аморреїв Сіона.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Zginąłeś ludu Kemosza! Swoich synów oddałeś na tułactwo, a swe córki królowi Emorei – Sychonowi.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Moabie! Na pewno zginiesz, ludu Kemosza! On na pewno odda swych synów jako zbiegów, a swe córki do niewoli królowi Amorytów, Sychonowi.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11:24&lt;/x&gt;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48:45-46&lt;/x&gt;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2024-05-19T00:49:29Z</dcterms:modified>
</cp:coreProperties>
</file>