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wysłał zwiadowców, aby obeszli Jazer. I zdobyli jego osady,* i wypędzili** Amorytów, którzy tam 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córki, zob. w.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wydziedziczyli, zawładnęli.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2024-05-19T00:52:17Z</dcterms:modified>
</cp:coreProperties>
</file>