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lud do Mojżesza. Powiedzieli: Zgrzeszyliśmy, gdyż wypowiadaliśmy się przeciw JAHWE oraz przeciw tobie. Módl się do JAHWE, żeby oddalił od nas tego węża. I Mojżesz modlił się za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2024-05-19T02:20:05Z</dcterms:modified>
</cp:coreProperties>
</file>