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(oni) do Bileama i powiedzieli do niego: Tak mówi Balak, syn Sypora: Nie wzbraniaj się, proszę, przyjść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2024-04-29T07:41:05Z</dcterms:modified>
</cp:coreProperties>
</file>