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pewny, że wielce ci to wynagrodzę. 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wielce cię uczczę i uczynię wszystko, co mi powiesz, tylko przyjdź,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wielką uczciwość wyrządzę, i wszystko, cobyś mi rzekł, uczynię; tylko przyjdź proszę a przeklinaj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uczcić cię i cokolwiek zachcesz, dam ci. Przydź a złorzecz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cię hojnie i wszystko uczynię, cokolwiek mi powiesz. Przyjdź, proszę,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uczczę cię bardzo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cię bowiem wszelkimi zaszczytami i uczynię wszystko, cokolwiek sobie zażyczysz, tylko przybądź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cię wynagrodzę i spełnię wszystko, cokolwiek mi polecisz, ale przybądź koniecznie i przeklnij mi ten lud»”.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wynagrodzę cię sowicie i zrobię wszystko, co mi rozkażesz. Tylko przybądź i przeklnij mi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udzielę ci bardzo wielkich zaszczytów i cokolwiek powiesz mi, ja uczynię. Proszę, przyjdź i przeklnij ten lud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славно пошаную тебе, і те, що лиш скажеш, тобі зроблю. І ходи проклясти мені цей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uczcić wielce cię uczczę, oraz uczynię wszystko, co mi rozkażesz; tylko, proszę, przyjdź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wielce cię uhonoruję i uczynię wszystko, co mi powiesza Chodź więc, proszę. Przeklnij mi ten ludʼ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2024-04-28T20:55:53Z</dcterms:modified>
</cp:coreProperties>
</file>