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tak: Nawet gdyby Balak wypełnił swój dom srebrem i złotem i podarował mi go, nie mógłbym przestąpić polecenia JAHWE, mojego Boga, niezależnie o od tego, czy chodzi o rzecz małą, czy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sługom Balaka: Choćby Balak dał mi swój dom pełen srebra i złota, nie mógłbym przekroczyć słowa JAHWE, mego Boga, i 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małego czy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Balaam, i rzekł do sług Balakowych: Choćby mi dał Balak pełen dom swój srebra i złota, nie mógłbym przestąpić słów Pana, Boga mego, i uczynić przeciwko niemu, bądź mało bądź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By mi dał Balak pełen dom swój srebra i złota, nie będę mógł odmienić słowa JAHWE Boga mego, żebych abo więcej, abo mniej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sługom Balaka tymi słowami: Choćby mi Balak dawał tyle srebra i złota, ile pałac jego pomieści, to przecież nie mogę przekroczyć rozkazu Pana, Boga mojego, zarówno w małych rzeczach,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tymi słowy: Nawet gdyby Balak dawał mi swój dom, pełen srebra i złota, to nie mógłbym przestąpić zakazu Pana, mojego Boga, ani w małym, ani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odpowiedział sługom Balaka: Nawet gdyby Balak dał mi swój pałac pełen srebra i złota, to ani w rzeczach małych, ani w wielkich nie mógłbym przekroczyć rozkazu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„Choćby mi Balak dał dom pełen srebra i złota, nie mógłbym sprzeciwić się rozkazowi mojego JAHWE, Boga, zarówno w sprawie małej, jak i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Balaam do sług Balaka: - Choćby mi Balak darował swój dom pełen srebra i złota, nie mógłbym przekroczyć rozkazu Jahwe, mego Boga, ani w rzeczy małej, ani w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sługom Balaka: Nawet jeżeli Balak da mi swój dom pełen srebra i złota, nie mogę przestąpić słowa Boga, mojego Boga, czy małym, czy dużym [przestępstwem].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odpowiedział, mówiąc do sług Balaka: Choćby mi Balak dawał swój dom pełen srebra i złota nie mógłbym przekroczyć rozkazu WIEKUISTEGO, mojego Boga, i uczynić coś małego lub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odpowiedział, mówiąc do sług Balaka: ”Choćby Balak dawał mi swój dom pełen srebra i złota, nie mógłbym przekroczyć rozkazu JAHWE, mego Boga, by uczynić coś małego albo wielkiego.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2024-04-29T00:53:43Z</dcterms:modified>
</cp:coreProperties>
</file>