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oślicy. Przemówiła do Bileama: Co ci zrobiłam, że mnie tak zbiłeś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tej oślicy, a ona powiedziała do Balaama: Cóż ci uczyniłam, że już trzy razy mnie zbiłeś?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Pan usta onej oślicy, i rzekła do Balaama: Cóżem ci uczyniła, żeś mię bił już po trzy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usta oślice, i przerzekła: Cóżem ci uczyniła? Przecz mię bijesz oto już trzecikroć?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Pan usta oślicy, i rzekła do Balaama: Cóż ci uczyniłam, że zbiłeś mnie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otworzył usta oślicy i ona rzekła do Bileama: Co ci zrobiłam, że mnie tak zbiłeś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otworzył usta oślicy i powiedziała do Balaama: Co takiego ci uczyniłam, że bijesz mnie już po raz trzeci?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sprawił, że oślica przemówiła do Balaama: „Co ci zrobiłam, że mnie już trzeci raz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otworzył usta oślicy, która przemówiła do Balaama: - Co ci zrobiłam, że już trzeci raz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otworzył usta oślicy i przemówiła do Bilama: Cóż ci uczyniłam, że uderzyłeś mnie trzy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уста ослиці і вона каже Валаамові: Що тобі я вчинила, що це втретє вдарив ти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otworzył usta oślicy i powiedziała do Bileama: Co ci uczyniłam, że oto bijesz mnie już trzykrotnie?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otworzył usta oślicy, tak iż powiedziała do Balaama: ”Co ci zrobiłam, że zbiłeś mnie te trzy razy?”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2024-04-28T23:15:43Z</dcterms:modified>
</cp:coreProperties>
</file>