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 i przemówiła do Bileama: Co ci uczyniłam, że mnie tak zbiłeś już trzy razy?!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2024-04-28T21:22:10Z</dcterms:modified>
</cp:coreProperties>
</file>