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powiedział do niego: Dlaczego tak zbiłeś swoją oślicę trzy razy? To Ja wyszedłem* jako twój przeciwnik, gdyż przyśpieszyłeś tę drogę przede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przeciw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gdyż przyśpieszyłeś tę drogę przede mną, ּ</w:t>
      </w:r>
      <w:r>
        <w:rPr>
          <w:rtl/>
        </w:rPr>
        <w:t>כִי־יָרַט הַּדֶרְֶך לְנֶגְּדִי</w:t>
      </w:r>
      <w:r>
        <w:rPr>
          <w:rtl w:val="0"/>
        </w:rPr>
        <w:t xml:space="preserve"> , tj. bo idziesz zbyt chętnie według mnie. Hbr. </w:t>
      </w:r>
      <w:r>
        <w:rPr>
          <w:rtl/>
        </w:rPr>
        <w:t>יָרַט</w:t>
      </w:r>
      <w:r>
        <w:rPr>
          <w:rtl w:val="0"/>
        </w:rPr>
        <w:t xml:space="preserve"> hl 2, zob. &lt;x&gt;220 16:11&lt;/x&gt;.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2024-04-29T02:14:42Z</dcterms:modified>
</cp:coreProperties>
</file>