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Bileama: Idź z tymi ludźmi, lecz masz wypowiadać tylko to Słowo, które ci przekażę. I 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powiedział do Bileama: Idź z tymi ludźmi, lecz masz wypowiadać tylko to Słowo, które Ja ci przekażę! I 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Balaama: Jedź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ludźmi, ale będziesz mówił tylko to, co tobie powiem. I poszedł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Balaama: Jedź z ludźmi tymi; wszakże tylko, co Ja tobie powiem, mówić będziesz. I jechał Balaam z książęty Balakowymi.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Anjoł: Jedź z tymi a strzeż się, abyś nic inszego nie mówił, jedno coć rozkażę. I jachał z 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Balaama: Idź z tymi mężami, ale nie mów nic innego ponad to, co ci powiem. Poszedł więc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anioł Pański do Bileama: Idź z tymi mężami, lecz będziesz mówił tylko to, co ja ci powiem. I poszedł Bileam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Balaama: Idź z tymi ludźmi, ale będziesz mówił tylko to, co ja ci powiem. Poszedł więc Balaam z przywódcami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Balaamowi. „Jedź z tymi ludźmi, lecz nie mów niczego oprócz tego, co ja ci powiem”. I Balaam odjechał z dostojnikami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Balaamowi: - Jedź z tymi ludźmi. Ale to tylko wolno ci mówić, co ja ci powiem. I odjechał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powiedział do Bilama: Idź z tymi ludźmi, lecz mów tylko te słowa, które ja powiem ci, żebyś mówił. I Bilam poszedł z dostojnikami Balaka.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божий ангел до Валаама: Іди з людьми, лише слово, яке тобі скажу, стережись це говорити. І пішов Валаам з старшинами Валака.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Bileama: Idź z tymi ludźmi; jednak będziesz mówił tylko to, co ja ci powiem. Tak 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Balaama: ”Idź z tymi mężami; i nie mów nic oprócz słowa, które ci powiem”. Balaam szedł więc dalej z książętami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2024-04-29T04:46:51Z</dcterms:modified>
</cp:coreProperties>
</file>