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Bileama: Idź z tymi ludźmi, lecz masz wypowiadać tylko to Słowo, które ci przekażę. I Bileam poszedł z książętami Balaka.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2024-04-29T07:24:09Z</dcterms:modified>
</cp:coreProperties>
</file>