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zatem czasie królem Moabu był Balak, syn Sypora.Wysłał on posłańców do Bileama,* syna Beora, do Petor,** które leży nad Rzeką,*** do ziemi synów swego ludu,**** aby wezwać go tymi słowy: Oto lud wyszedł z Egiptu, oto przykrył (każdy) skrawek***** ziemi, zatrzymał się zaś naprzeciw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Petor : miejscowość leżąca ok. 650 km na pn od Moabu.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nad Eufratem.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do ziemi synów swego ludu, ּ</w:t>
      </w:r>
      <w:r>
        <w:rPr>
          <w:rtl/>
        </w:rPr>
        <w:t>בְנֵי־עַּמֹו</w:t>
      </w:r>
      <w:r>
        <w:rPr>
          <w:rtl w:val="0"/>
        </w:rPr>
        <w:t xml:space="preserve"> , lub: do mieszkańców Amaw, </w:t>
      </w:r>
      <w:r>
        <w:rPr>
          <w:rtl/>
        </w:rPr>
        <w:t>עמו</w:t>
      </w:r>
      <w:r>
        <w:rPr>
          <w:rtl w:val="0"/>
        </w:rPr>
        <w:t xml:space="preserve"> , miejscowości między Aleppo a Karkemisz, zob. BHS, &lt;x&gt;40 22:5&lt;/x&gt;L.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skrawek, </w:t>
      </w:r>
      <w:r>
        <w:rPr>
          <w:rtl/>
        </w:rPr>
        <w:t>עַיִן</w:t>
      </w:r>
      <w:r>
        <w:rPr>
          <w:rtl w:val="0"/>
        </w:rPr>
        <w:t xml:space="preserve"> (‘ain).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2024-04-29T00:22:06Z</dcterms:modified>
</cp:coreProperties>
</file>