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(Sporządźcie spis mężczyzn) od dwudziestego roku życia wzwyż, tak jak JAHWE przykazał Mojżeszowi. A (oto) synowie Izraela, którzy wyszli z ziemi egipskiej: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2024-05-03T11:33:39Z</dcterms:modified>
</cp:coreProperties>
</file>