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 dziesiąte (efy) najlepszej (pszennej) mąki, na ofiarę z pokarmów, rozczynionej oliwą na jednego cielca, dwie dziesiąte najlepszej (pszennej) mąki, na ofiarę z pokarmów, rozczynionej oliwą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składać będziecie: trzy dziesiąte efy najlepszej pszennej mąki rozczynionej oliwą na jednego cielca, dwie dziesiąte najlepszej pszennej mąki rozczynionej oliwą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dziesiąte efy mąki pszennej zmieszanej z oliwą na ofiarę pokarmową na każdego cielca oraz dwie dziesiąte efy mąki pszennej zmieszanej z oliwą na ofiarę pokarmową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dziesiąte efy mąki pszennej nagniecionej z oliwą na ofiarę śniedną do każdego cielca, i dwie dziesiąte części pszennej mąki zagniecionej z oliwą na ofiarę śniedną do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dziesiąte części białej mąki, oliwą zaczynionej, na ofiarę do cielca każdego, i dwie dziesiąte części białej mąki, oliwą rozczynionej, do każdego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cielca dodacie trzy dziesiąte [efy] najczystszej mąki zaprawionej oliwą jako ofiarę pokarmową, a do barana – dwie dziesiąte efy najczystszej mąki zaprawionej oliwą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z pokarmów trzy dziesiąte efy przedniej mąki zaczynionej oliwą na jednego cielca, a dwie dziesiąte przedniej mąki zaczynionej oliwą jako ofiarę z pokarmów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do każdego cielca, trzy dziesiąte efy najczystszej mąki zaczynionej oliwą na ofiarę pokarmową, natomiast do barana – dwie dziesiąte efy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cielca dodacie trzy dziesiąte efy najlepszej mąki zaczynionej oliwą jako ofiarę pokarmową, a do każdego barana dwie dziesiąte efy najlepszej mąki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trzy dziesiąte efy wyborowej mąki, zagniecionej z oliwą - na ofiarę z pokarmów do każdego cielca, i dwie dziesiąte efy wyborowej mąki zagniecionej z oliwą - na ofiarę z pokarmów do każdego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 dziesiąte części [efy] wybornej mąki zmieszanej z oliwą jako oddanie hołdownicze [mincha] na każdego byka, dwie dziesiąte części [efy] wybornej mąki zmieszanej z oliwą jako oddanie hołdownicze [mincha] na każdego barana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десятини пшеничної муки замісеної в олії одному теляті, і дві десятини пшеничної муки замісеної в олії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 cielca trzy dziesiąte części efy przedniej mąki, zaczynionej oliwą, na ofiarę z pokarmów, zaś do każdego barana dwie dziesiąte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 dziesiąte miary wybornej mąki jako ofiarę zbożową nasączoną oliwą na każdego byka i dwie dziesiąte miary wybornej mąki jako ofiarę zbożową nasączoną oliwą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2024-04-28T22:45:49Z</dcterms:modified>
</cp:coreProperties>
</file>