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pokarmów będą trzy dziesiąte (efy) najlepszej (pszennej) mąki rozczynionej oliwą na cielca i dwie dziesiąte na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2024-04-29T00:21:47Z</dcterms:modified>
</cp:coreProperties>
</file>