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z siedmiu ofiarowanych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efy złożysz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ofiarować będziesz przy każdym baranku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do każdego baranka, to jest do siedmi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zaś złożysz na każde jagnię z tych siedmiu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złożyć jedną dziesiątą część [efy] na każdego z owych siedmiu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jedną dziesiątą część na każdego młodego barana, [i tak] na wszystkie siedem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десятину, десятину,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jagnię z tych siedmiu jagniąt masz przygotować po dziesiątej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dziesiątą część na każdego baranka z owych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2024-04-29T02:58:01Z</dcterms:modified>
</cp:coreProperties>
</file>