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0"/>
        <w:gridCol w:w="6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spisał Mojżesz, jak mu przykazał JAHWE, wszystkich pierworodnych wśród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2024-05-06T20:20:45Z</dcterms:modified>
</cp:coreProperties>
</file>