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więc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uczynili więc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i kapłan Eleazar uczynili tak,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i Eleazar kapłan,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Eleazar,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wszystko, co im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 spełnili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uczynili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Елеазар священик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uczynił wraz z kapłanem Elazarem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uczynili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2024-05-02T21:09:32Z</dcterms:modified>
</cp:coreProperties>
</file>