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połowa (przypadająca) na synów Izraela, którą Mojżesz oddzielił od (części przypadającej na) ludzi, którzy walczyli,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na połowę przypadającą na Izraelitów, którą Mojżesz oddzielił od części należnej walczącym,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połowy należącej do synów Izraela, którą Mojżesz oddzielił od tych, którzy wyruszyli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drugiej połowy synów Izraelskich, którą wziął Mojżesz od mężów, którzy byli wyszli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połowice synów Izraelowych, którą był oddzielił tym, co w bitwie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[należnej pozostałym] Izraelitom, którą Mojżesz oddzielił od części przypadającej wojownikom.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zaś, która przypadła synom izraelskim, a którą Mojżesz oddzielił od części przeznaczonej dla 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oddzielił od części przypadającej tym, którzy brali udział w walce, połowę należącą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Połowa, którą Mojżesz oddzielił od połowy należnej wojownikom, przekazana została reszcie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przeznaczona dla synów Izraela, którą Mojżesz oddzielił od połowy przypadającej wojownikom,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połowy, która została przydzielona synom Jisraela, a którą Mosze oddzielił od [części przeznaczonej dla] ludzi, którzy walczyli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половини ізраїльських синів, яких відділив Мойсей від мужів, що воювали.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połowy dla synów Israela, którą Mojżesz oddzielił od ludzi, którzy wyszli na wojnę,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połowy należącej do synów Izraela, którą Mojżesz oddzielił od tego, co się należało mężom toczącym wojnę: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2024-05-14T21:57:13Z</dcterms:modified>
</cp:coreProperties>
</file>