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(właśnie) tego dnia zapłonął gniew JAHWE, tak że 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2024-04-28T07:59:55Z</dcterms:modified>
</cp:coreProperties>
</file>