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(wówczas) gniew JAHWE na Izraela i rzucał ich po pustyni przez czterdzieści lat, aż wyginęło całe to pokolenie czyniące zło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rozgniewał się na Izraela. Sprawił, że lud tułał się po pustyni przez czterdzieści lat, aż w końcu wyginęło całe to pokolenie postępujące źle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na Izraela, i sprawił, że tułali się po pustyni przez czterdzieści lat, aż wyginęło całe pokolenie, które czyniło źle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gniewem Pan na Izraela, i sprawił, że się tułali po puszczy przez czterdzieści lat, aż poginął wszystek on naród, który czynił źle przed oczyma Pańskimi.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JAHWE na Izraela, obwodził go po puszczy czterdzieści lat, aż wyginął wszytek naród, który był złe uczynił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Pan na Izraela i sprawił, że błąkał się on po pustyni przez czterdzieści lat, póki nie wymarło pokolenie, które uczyniło to, co jest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rozgorzał gniew Pana na Izraela, i sprawił, że tułali się po pustyni przez czterdzieści lat, aż wyginęło pokolenie, które czyniło zło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zapłonął gniewem na Izraela i sprawił, że błąkali się po pustyni przez czterdzieści lat, dopóki nie wymarło pokolenie, które czyniło to, co było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zapłonął gniewem na Izraelitów i sprawił, że przez czterdzieści lat błąkali się po pustyni, aż wyginęli wszyscy, którzy dopuszczali się tego, co JAHWE uważał za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zapłonął więc gniewem na Izraela i przez lat czterdzieści wodził ich po pustyni, aż wyginęło całe pokolenie, dopuszczające się zła na 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Boga zapłonął pośród Jisraela i powstrzymywał ich na pustyni czterdzieści lat, aż wymarło całe pokolenie, które czyniło zło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Господь гнівом на Ізраїля і водив їх в пустині сорок літ, доки не вигублено ввесь рід тих, що чинили зло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WIEKUISTEGO na Israela, więc czterdzieści lat prowadził ich po pustyni, dopóki nie wyginęło całe pokolenie, które czyniło to zło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zapłonął gniewem na Izraela, i sprawił, że się błąkali po pustkowiu przez czterdzieści lat, aż wyginęło całe pokolenie, które postępowało niegodziwie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14:26-35&lt;/x&gt;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2024-04-27T17:15:02Z</dcterms:modified>
</cp:coreProperties>
</file>