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zawrócicie od (kroczenia) za Nim, pomnoży jeszcze jego tułaczkę po pustyni i zniszczycie cały ten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2024-04-28T12:49:38Z</dcterms:modified>
</cp:coreProperties>
</file>