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Jeśli dotrzymacie tego słowa, to znaczy, jeśli rzeczywiście z bronią w ręku wyruszycie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uczynicie to, co powiedzieliście, i uzbrojeni pójdziecie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Mojżesz: Jeźliż uczynicie, coście rzekli, a pójdziecie zbrojno przed obliczem Pańskiem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Jeśli chcecie uczynić, co obiecujecie, idźcież przed JAHWE gotowi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Gdy postąpicie tak, jak powiedzieliście, gdy będziecie wobec Pana gotowi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Jeżeli tak postąpicie, jeżeli pociągniecie zbrojnie przed Panem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Jeśli postąpicie tak, jak powiedzieliście, i jeśli zbrojnie wyruszycie przed JAHWE na wyprawę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„Jeśli postąpicie tak, jak oświadczyliście, i w imię JAHWE pójdziecie uzbrojeni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- Jeśli postąpicie tak, jak mówicie, jeśli uzbrojeni pójdziecie przed Jahwe do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uczynicie tę rzecz i uzbroicie się na wojnę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зробите за цим словом, якщо озброїтеся перед Господом на війну,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do nich powiedział: Jeśli to uczynicie, jeśli zbrojnie pójdziecie na wojnę przed obliczem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Mojżesz rzekł do nich: ”Jeśli tak uczynicie, jeśli przed obliczem JAHWE uzbroicie się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2024-04-27T20:55:47Z</dcterms:modified>
</cp:coreProperties>
</file>