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przejdzie każdy zbrojny u was przez Jordan, przed obliczem JAHWE, aż wypędzi On swoich wrogów sprzed swego oblicza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przeprawicie się przed Nim przez Jordan i będziecie walczyć po tamtej stronie, aż wypędzi On swoich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zbrojnie przejdzie Jordan przed JAHWE, aż wypędzi swoich wrogów przed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każdy z was zbrojno za Jordan przed oblicznością Pańską, ażby wypędził nieprzyjacioły swoje od oblicza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mąż waleczny niech przejdzie Jordan zbrojno, aż JAHWE wywróci swe nieprzyjacioły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wszyscy spośród was zdolni do walki przejdą Jordan w obecności Pana, aż On wypędzi przed sobą wszystkich nieprzyjaciół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zbrojny z was przekroczy Jordan przed Panem, aż wypędzi On swoich wrogów przed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spośród was jest zdolny do walki, przejdzie Jordan w obecności JAHWE – dopóki On nie pozbawi dziedzictwa wszystkich swoich nieprzyjaciół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w imię JAHWE zbrojnie przekroczy Jordan, aż On wypędzi przed sobą wszystkich swoich wrogów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każdy z was zbrojnie przejdzie Jordan przed Jahwe, aż On wypędzi swoich wrogów przed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wasze wojsko przejdzie Jordan przed Bogiem, aż On wypędzi Swoich wrogów przed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озброєний з вас перейде Йордан перед Господом, доки ваш ворог не буде вигублений від його 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z was pójdzie zbrojnie za Jarden przed obliczem WIEKUISTEGO, póki On nie wypędzi przed Sobą Swoich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uzbrojony spośród was przeprawi się przez Jordan przed obliczem JAHWE, dopóki on nie wypędzi swych nieprzyjaciół sprzed swego oblicza,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2024-04-27T22:32:29Z</dcterms:modified>
</cp:coreProperties>
</file>