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powiedzieli* synowie Gada i synowie Rubena do Mojżesza: (My), twoi słudzy, uczynimy to, co nasz pan** przykazuje.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synowie Gada i synowie Rubena zapewnili Mojżesza: My, twoi słudzy, uczynimy tak, jak nasz pan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powiedzieli do Mojżesza: Twoi słudzy uczynią tak, jak nasz pan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synowie Gadowi, i synowie Rubenowi do Mojżesza, mówiąc: Słudzy twoi uczynią, jako pan nasz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Gad i Ruben do Mojżesza: Jesteśmy słudzy twoi, uczyniemy, co nasz pan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oświadczyli Mojżeszowi: Słudzy twoi spełnią to, co nasz pan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synowie Gada i synowie Rubena do Mojżesza: My, słudzy twoi, uczynimy, co nasz pan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odpowiedzieli Mojżeszowi: Słudzy twoi spełnią to, co nasz pan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Gadyci i Rubenici oświadczyli Mojżeszowi: „Słudzy twoi postąpią tak, jak im ich pan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Gadyci i Rubenici rzekli do Mojżesza: - Słudzy twoi postąpią tak, jak pan ich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Gada i potomkowie Reuwena powiedzieli do Moszego: Twoi słudzy uczynią tak, jak nasz pan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сини Рувима і сини Ґада до Мойсея, мовлячи: Твої раби вчинять так як Господь наш приказує.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oraz synowie Reubena powiedzieli tak do Mojżesza: Twoi słudzy uczynią, jak nasz pan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rzekli do Mojżesza: ”Twoi słudzy uczynią tak, jak mój pan nakazuje.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 lm; w MT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G, w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2024-04-28T13:54:26Z</dcterms:modified>
</cp:coreProperties>
</file>