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(my), twoi słudzy, wszyscy uzbrojeni, przejdziemy zastępem przed obliczem JAHWE na wojnę, tak jak nasz pan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z bronią w ręku, przejdziemy jako zastęp przed JAHWE na wojnę — tak,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natomiast, wszyscy uzbrojeni na wojnę, pójdą przed JAHWE,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 twoi pójdą wszyscy zbrojno przed Panem na wojnę, jako pan nasz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słudzy twoi, wszyscy gotowi pójdziemy na wojnę, jako ty, panie,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twoi jednak, wszyscy zdolni do walki, pociągną w obecności Pana na wojnę, jakeś to ty, nasz panie,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twoi słudzy, wszyscy gotowi do boju wyruszymy przed Panem na wojnę, jak nasz pan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słudzy, każdy kto jest zdolny do walki, wyruszą w obecności JAHWE na wojnę, zgodnie ze słowami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słudzy natomiast pójdą wobec JAHWE zbrojnie na wyprawę wojenną, jak nam to ty, panie, nakazałeś”.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 twoi słudzy zbrojnie pójdą przed Jahwe w szyku bojowym do walki, jak nakazuje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słudzy, którzy są uszykowani do walki przed Bogiem, przejdą [Jordan], żeby walczyć, tak jak mówi mój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всі твої раби перейдуть озброєні і в боєвій готовості перед Господом на війну, так як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twoi słudzy pójdą zbrojnym zastępem na wojnę przed obliczem WIEKUISTEGO, jak mówi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słudzy przeprawią się – każdy wyposażony do wojska – przed obliczem JAHWE na wojnę, jak to mój pan mówi”.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2024-04-28T11:58:30Z</dcterms:modified>
</cp:coreProperties>
</file>