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wydał w ich sprawie rozkaz Eleazarowi, kapłanowi, i Jozuemu, synowi Nuna, i naczelnikom (rodów) ojców plemion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zapewnieniu Mojżesz wydał w ich sprawie rozkaz kapłanowi Eleazarowi i Jozuemu, synowi Nuna, oraz naczelnikom rodów plemion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wydał rozkaz o nich kapłanowi Eleazarowi, Jozuemu, synowi Nuna, i naczelnikom spośród ojców pokoleń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o nich Mojżesz Eleazarowi kapłanowi, i Jozuemu, synowi Nunowemu, i książętom ojców pokoleń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tedy Mojżesz Eleazarowi kapłanowi i Jozuemu, synowi Nun, i książętom domów wedle pokolenia Izraelowego,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Mojżesz rozporządzenie kapłanowi Eleazarowi, Jozuemu, synowi Nuna, i głowom rodów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Mojżesz w ich sprawie rozkaz Eleazarowi, kapłanowi, i Jozuemu, synowi Nuna, i naczelnikom rodów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Mojżesz w ich sprawie rozporządzenie kapłanowi Eleazarowi, Jozuemu, synowi Nuna, i naczelnikom rodów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wydał w ich sprawie polecenie kapłanowi Eleazarowi, Jozuemu, synowi Nuna, oraz naczelnikom rodów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 ich sprawie wydał polecenie kapłanowi Eleazarowi, Jozuemu, synowi Nuna, i naczelnikom rodowych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wydał rozkaz o nich Elazarowi kohenowi i Jehoszui, synowi Nuna, i przywódcom plemion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їм Мойсей Елеазара священика і Ісуса сина Навина і старшин родів ізраїльських племен,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polecił ich Elazarowi, kapłanowi i Jezusowi, synowi Nuna oraz rodowym naczelnikom 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wydał co do nich nakaz kapłanowi Eleazarowi i Jozuem, synowi Nuna, oraz głowom domów patriarchalnych z plemion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2024-04-28T14:43:58Z</dcterms:modified>
</cp:coreProperties>
</file>