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wydał w ich sprawie rozkaz Eleazarowi, kapłanowi, i Jozuemu, synowi Nuna, i naczelnikom (rodów) ojców plemion synów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2024-04-27T22:47:23Z</dcterms:modified>
</cp:coreProperties>
</file>