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jeśli, zbrojni, nie przejdą z wami, to otrzymają posiadłość wśród was w 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2024-04-28T08:15:34Z</dcterms:modified>
</cp:coreProperties>
</file>