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przeprawimy się uzbrojeni przed obliczem JAHWE do ziemi Kanaan, lecz nasze dziedzictwo otrzymamy z tej strony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2024-04-27T22:28:34Z</dcterms:modified>
</cp:coreProperties>
</file>