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Makira,* syna Manassesa, poszli zaś do Gileadu, zdobyli je i wypędzili** Amorytów, którzy w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wywłaszczyli.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2024-04-28T11:57:59Z</dcterms:modified>
</cp:coreProperties>
</file>