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1"/>
        <w:gridCol w:w="6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ziemia, którą JAHWE podbił przed zgromadzeniem* Izraela, jest ziemią nadającą się dla stad, a słudzy twoi mają stada.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przed synami, ἐνώπιον τῶν υἱῶν Ισραηλ.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2024-04-27T13:27:00Z</dcterms:modified>
</cp:coreProperties>
</file>