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5"/>
        <w:gridCol w:w="6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powstrzymujecie serce* synów Izraela od przeprawienia się do ziemi, którą dał im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powstrzymujecie serce : idiom (?): zniechęcacie, pod. w. 9, zob. &lt;x&gt;40 30:6&lt;/x&gt;.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2024-04-28T08:52:22Z</dcterms:modified>
</cp:coreProperties>
</file>