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Elim i rozłożyli się obozem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2024-04-26T15:29:08Z</dcterms:modified>
</cp:coreProperties>
</file>