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Dafka, położyli się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Dafka stanęli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Dofka, i rozłożyli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Dofka i obozowali w Alusz.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Рафака і отаборилися в Елусах.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Dotka i stanęli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Dofka i rozłożyli się obozem w Alusz.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2024-03-28T20:02:36Z</dcterms:modified>
</cp:coreProperties>
</file>