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5"/>
        <w:gridCol w:w="3070"/>
        <w:gridCol w:w="4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Refidim i rozłożyli się obozem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Refidim i rozłożyli się obozem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Refidim i rozbili obóz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Rafidym, położyli się obozem na puszczy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z Rafidim, stanęli obozem na puszczy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Refidim i rozbili obóz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Refidim i rozłożyli się obozem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Refidim i rozbili obóz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Refidim i rozbili obóz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Refidim wyruszyli i stanęli obozem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Refidim i obozowali na pustyni Synaj.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Рафідіна і отаборилися в пустині Сін.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Refidym i stanęli obozem na puszczy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wyruszyli z Refidim i rozłożyli się obozem na pustkowiu Synaj.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2024-04-25T17:10:29Z</dcterms:modified>
</cp:coreProperties>
</file>