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Synaj, położyli się obozem w Kibrot 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puszczy Synaj wyszedszy przyszli do Grobów pożądania.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Synaj i rozłożyli się obozem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Kibrot-Hattaawa.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Synaj i rozbili obóz w Kibrot-ha-Taawa.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pustyni Synaj, i rozbili obóz w Kibrot ha-Taawa.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Synaj i obozowali w Kiwrot Hataawa, [co znaczy „Groby Pożądania"].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Гробівцях пожадання.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Synaj i stanęli obozem w Kibroth–Hataawa.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pustkowia Synaj i rozłożyli się obozem w Kibrot-Hattaawa.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Kibrot-Hataawa, </w:t>
      </w:r>
      <w:r>
        <w:rPr>
          <w:rtl/>
        </w:rPr>
        <w:t>הַּתַאֲוָה קִבְרֹות</w:t>
      </w:r>
      <w:r>
        <w:rPr>
          <w:rtl w:val="0"/>
        </w:rPr>
        <w:t xml:space="preserve"> , czyli: groby pożądania, zob. &lt;x&gt;40 11:34-35&lt;/x&gt;.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2024-04-24T09:18:08Z</dcterms:modified>
</cp:coreProperties>
</file>