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Synaj i rozłożyli się obozem w Kibrot-Hataawa.*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Kibrot-Hataawa, </w:t>
      </w:r>
      <w:r>
        <w:rPr>
          <w:rtl/>
        </w:rPr>
        <w:t>הַּתַאֲוָה קִבְרֹות</w:t>
      </w:r>
      <w:r>
        <w:rPr>
          <w:rtl w:val="0"/>
        </w:rPr>
        <w:t xml:space="preserve"> , czyli: groby pożądania, zob. &lt;x&gt;40 11:34-35&lt;/x&gt;.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2024-03-28T10:21:15Z</dcterms:modified>
</cp:coreProperties>
</file>