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2"/>
        <w:gridCol w:w="3086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Kibrot-Hataawa i rozłożyli się obozem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Kibrot-Hataawa i rozłożyli się obozem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Kibrot-Hattaawa i rozbili obóz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Kibrot hataawa, położyli się obozem w Hezerot.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odciągnąwszy od Grobów pożądania położyli się obozem w 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Kibrot-Hattaawa i rozbili obóz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Kibrot-Hattaawa i rozłożyli się obozem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Kibrot-Hattaawa i rozbili obóz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Kibrot-ha-Taawa i rozbili obóz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Kibrot ha-Taawa stanęli obozem w Chacerot.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Kiwrot Hataawa i obozowali w Chacerot.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Гробівців пожадання і отаборилися в Асироті.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Kibroth–Hataawa i stanęli obozem w Chaceroth.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Kibrot-Hattaawa i rozłożyli się obozem w Chacerot.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2024-04-25T09:22:05Z</dcterms:modified>
</cp:coreProperties>
</file>